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Black Elk Speaks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sacredbow    </w:t>
      </w:r>
      <w:r>
        <w:t xml:space="preserve">   ghostshirt    </w:t>
      </w:r>
      <w:r>
        <w:t xml:space="preserve">   custersbattle    </w:t>
      </w:r>
      <w:r>
        <w:t xml:space="preserve">   centerofearth    </w:t>
      </w:r>
      <w:r>
        <w:t xml:space="preserve">   treeoflife    </w:t>
      </w:r>
      <w:r>
        <w:t xml:space="preserve">   endofdream    </w:t>
      </w:r>
      <w:r>
        <w:t xml:space="preserve">   woundedknee    </w:t>
      </w:r>
      <w:r>
        <w:t xml:space="preserve">   spiritjourney    </w:t>
      </w:r>
      <w:r>
        <w:t xml:space="preserve">   firstcure    </w:t>
      </w:r>
      <w:r>
        <w:t xml:space="preserve">   dogvision    </w:t>
      </w:r>
      <w:r>
        <w:t xml:space="preserve">   greatvision    </w:t>
      </w:r>
      <w:r>
        <w:t xml:space="preserve">   pipe    </w:t>
      </w:r>
      <w:r>
        <w:t xml:space="preserve">   horsedance    </w:t>
      </w:r>
      <w:r>
        <w:t xml:space="preserve">   oglalasioux    </w:t>
      </w:r>
      <w:r>
        <w:t xml:space="preserve">   sacredtree    </w:t>
      </w:r>
      <w:r>
        <w:t xml:space="preserve">   flamingrainbowtepee    </w:t>
      </w:r>
      <w:r>
        <w:t xml:space="preserve">   visions    </w:t>
      </w:r>
      <w:r>
        <w:t xml:space="preserve">   medicaneman    </w:t>
      </w:r>
      <w:r>
        <w:t xml:space="preserve">   blackhills    </w:t>
      </w:r>
      <w:r>
        <w:t xml:space="preserve">   wasichus    </w:t>
      </w:r>
      <w:r>
        <w:t xml:space="preserve">   powderriver    </w:t>
      </w:r>
      <w:r>
        <w:t xml:space="preserve">   crazyhorse    </w:t>
      </w:r>
      <w:r>
        <w:t xml:space="preserve">   greasygrass    </w:t>
      </w:r>
      <w:r>
        <w:t xml:space="preserve">   heyokaceremony    </w:t>
      </w:r>
      <w:r>
        <w:t xml:space="preserve">   fourdirections    </w:t>
      </w:r>
      <w:r>
        <w:t xml:space="preserve">   horses    </w:t>
      </w:r>
      <w:r>
        <w:t xml:space="preserve">   powers    </w:t>
      </w:r>
      <w:r>
        <w:t xml:space="preserve">   blackelk    </w:t>
      </w:r>
      <w:r>
        <w:t xml:space="preserve">   bison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Elk Speaks</dc:title>
  <dcterms:created xsi:type="dcterms:W3CDTF">2021-10-11T02:18:27Z</dcterms:created>
  <dcterms:modified xsi:type="dcterms:W3CDTF">2021-10-11T02:18:27Z</dcterms:modified>
</cp:coreProperties>
</file>