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Hills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Gutzon Borglum    </w:t>
      </w:r>
      <w:r>
        <w:t xml:space="preserve">   George Custer    </w:t>
      </w:r>
      <w:r>
        <w:t xml:space="preserve">   Sitting Bull    </w:t>
      </w:r>
      <w:r>
        <w:t xml:space="preserve">   Crazy Horse    </w:t>
      </w:r>
      <w:r>
        <w:t xml:space="preserve">   Sioux Indians    </w:t>
      </w:r>
      <w:r>
        <w:t xml:space="preserve">   Mount Rushmore    </w:t>
      </w:r>
      <w:r>
        <w:t xml:space="preserve">   Badlands    </w:t>
      </w:r>
      <w:r>
        <w:t xml:space="preserve">   BlackHills    </w:t>
      </w:r>
      <w:r>
        <w:t xml:space="preserve">   Great Plains    </w:t>
      </w:r>
      <w:r>
        <w:t xml:space="preserve">   Forest    </w:t>
      </w:r>
      <w:r>
        <w:t xml:space="preserve">   Mountain    </w:t>
      </w:r>
      <w:r>
        <w:t xml:space="preserve">   Hot Springs    </w:t>
      </w:r>
      <w:r>
        <w:t xml:space="preserve">   Mammoth    </w:t>
      </w:r>
      <w:r>
        <w:t xml:space="preserve">   Triceratops    </w:t>
      </w:r>
      <w:r>
        <w:t xml:space="preserve">   Fossil    </w:t>
      </w:r>
      <w:r>
        <w:t xml:space="preserve">   Granite    </w:t>
      </w:r>
      <w:r>
        <w:t xml:space="preserve">   Rose Quartz    </w:t>
      </w:r>
      <w:r>
        <w:t xml:space="preserve">   Mining    </w:t>
      </w:r>
      <w:r>
        <w:t xml:space="preserve">   Silver    </w:t>
      </w:r>
      <w:r>
        <w:t xml:space="preserve">   Gold    </w:t>
      </w:r>
      <w:r>
        <w:t xml:space="preserve">   Birch    </w:t>
      </w:r>
      <w:r>
        <w:t xml:space="preserve">   Sunflower    </w:t>
      </w:r>
      <w:r>
        <w:t xml:space="preserve">   Coneflower    </w:t>
      </w:r>
      <w:r>
        <w:t xml:space="preserve">   Cottonwood    </w:t>
      </w:r>
      <w:r>
        <w:t xml:space="preserve">   Pine    </w:t>
      </w:r>
      <w:r>
        <w:t xml:space="preserve">   Eagle    </w:t>
      </w:r>
      <w:r>
        <w:t xml:space="preserve">   Burro    </w:t>
      </w:r>
      <w:r>
        <w:t xml:space="preserve">   Prairie Dog    </w:t>
      </w:r>
      <w:r>
        <w:t xml:space="preserve">   Antelope    </w:t>
      </w:r>
      <w:r>
        <w:t xml:space="preserve">   Buffalo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Hills Word Search</dc:title>
  <dcterms:created xsi:type="dcterms:W3CDTF">2021-10-11T02:20:04Z</dcterms:created>
  <dcterms:modified xsi:type="dcterms:W3CDTF">2021-10-11T02:20:04Z</dcterms:modified>
</cp:coreProperties>
</file>