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Hisstory Month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THIRTENTH AMENDMENT     </w:t>
      </w:r>
      <w:r>
        <w:t xml:space="preserve">   NON VIOLENCE     </w:t>
      </w:r>
      <w:r>
        <w:t xml:space="preserve">   equality    </w:t>
      </w:r>
      <w:r>
        <w:t xml:space="preserve">   freedom    </w:t>
      </w:r>
      <w:r>
        <w:t xml:space="preserve">   activist     </w:t>
      </w:r>
      <w:r>
        <w:t xml:space="preserve">   rights     </w:t>
      </w:r>
      <w:r>
        <w:t xml:space="preserve">   civil     </w:t>
      </w:r>
      <w:r>
        <w:t xml:space="preserve">   robinson    </w:t>
      </w:r>
      <w:r>
        <w:t xml:space="preserve">   February     </w:t>
      </w:r>
      <w:r>
        <w:t xml:space="preserve">   Parks     </w:t>
      </w:r>
      <w:r>
        <w:t xml:space="preserve">   Rosa    </w:t>
      </w:r>
      <w:r>
        <w:t xml:space="preserve">   Jackie    </w:t>
      </w:r>
      <w:r>
        <w:t xml:space="preserve">   King     </w:t>
      </w:r>
      <w:r>
        <w:t xml:space="preserve">   Luther     </w:t>
      </w:r>
      <w:r>
        <w:t xml:space="preserve">   Martin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Hisstory Month </dc:title>
  <dcterms:created xsi:type="dcterms:W3CDTF">2021-10-11T02:18:24Z</dcterms:created>
  <dcterms:modified xsi:type="dcterms:W3CDTF">2021-10-11T02:18:24Z</dcterms:modified>
</cp:coreProperties>
</file>