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Black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African    </w:t>
      </w:r>
      <w:r>
        <w:t xml:space="preserve">   Ben Carson    </w:t>
      </w:r>
      <w:r>
        <w:t xml:space="preserve">   Benjamin Banneker    </w:t>
      </w:r>
      <w:r>
        <w:t xml:space="preserve">   Black Panthers    </w:t>
      </w:r>
      <w:r>
        <w:t xml:space="preserve">   Booker T Washington    </w:t>
      </w:r>
      <w:r>
        <w:t xml:space="preserve">   Civil Rights    </w:t>
      </w:r>
      <w:r>
        <w:t xml:space="preserve">   colored    </w:t>
      </w:r>
      <w:r>
        <w:t xml:space="preserve">   Dr. Mae Jemison    </w:t>
      </w:r>
      <w:r>
        <w:t xml:space="preserve">   equality    </w:t>
      </w:r>
      <w:r>
        <w:t xml:space="preserve">   Garrett Morgan    </w:t>
      </w:r>
      <w:r>
        <w:t xml:space="preserve">   George Washington Carver    </w:t>
      </w:r>
      <w:r>
        <w:t xml:space="preserve">   Granville Woods    </w:t>
      </w:r>
      <w:r>
        <w:t xml:space="preserve">   Jackie Robinson    </w:t>
      </w:r>
      <w:r>
        <w:t xml:space="preserve">   Lloyd Hall    </w:t>
      </w:r>
      <w:r>
        <w:t xml:space="preserve">   Michael Jackson    </w:t>
      </w:r>
      <w:r>
        <w:t xml:space="preserve">   Negro League    </w:t>
      </w:r>
      <w:r>
        <w:t xml:space="preserve">   Obama    </w:t>
      </w:r>
      <w:r>
        <w:t xml:space="preserve">   Shirley Chisholm    </w:t>
      </w:r>
      <w:r>
        <w:t xml:space="preserve">   strong    </w:t>
      </w:r>
      <w:r>
        <w:t xml:space="preserve">   Thurgood Marshall    </w:t>
      </w:r>
      <w:r>
        <w:t xml:space="preserve">   Tuskegee Institute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History</dc:title>
  <dcterms:created xsi:type="dcterms:W3CDTF">2021-10-11T02:18:55Z</dcterms:created>
  <dcterms:modified xsi:type="dcterms:W3CDTF">2021-10-11T02:18:55Z</dcterms:modified>
</cp:coreProperties>
</file>