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Harriet Tubman    </w:t>
      </w:r>
      <w:r>
        <w:t xml:space="preserve">   Darryl Woodson    </w:t>
      </w:r>
      <w:r>
        <w:t xml:space="preserve">   Judge Charles Chapman    </w:t>
      </w:r>
      <w:r>
        <w:t xml:space="preserve">   Rosa Parks    </w:t>
      </w:r>
      <w:r>
        <w:t xml:space="preserve">   Carl Brashear    </w:t>
      </w:r>
      <w:r>
        <w:t xml:space="preserve">   Thurgood Marshall    </w:t>
      </w:r>
      <w:r>
        <w:t xml:space="preserve">   Dr. Maya Angelou    </w:t>
      </w:r>
      <w:r>
        <w:t xml:space="preserve">   Carter G. Woodson    </w:t>
      </w:r>
      <w:r>
        <w:t xml:space="preserve">   Zora Neale Hurston    </w:t>
      </w:r>
      <w:r>
        <w:t xml:space="preserve">   General Colin Powell    </w:t>
      </w:r>
      <w:r>
        <w:t xml:space="preserve">   James Clevland    </w:t>
      </w:r>
      <w:r>
        <w:t xml:space="preserve">   Annie Julia Cooper    </w:t>
      </w:r>
      <w:r>
        <w:t xml:space="preserve">   Ruby Bridges    </w:t>
      </w:r>
      <w:r>
        <w:t xml:space="preserve">   Paul L. Dunbar    </w:t>
      </w:r>
      <w:r>
        <w:t xml:space="preserve">   Betsy Coleman    </w:t>
      </w:r>
      <w:r>
        <w:t xml:space="preserve">   Gabby Douglas    </w:t>
      </w:r>
      <w:r>
        <w:t xml:space="preserve">   Dr. Daniel Hale Williams    </w:t>
      </w:r>
      <w:r>
        <w:t xml:space="preserve">   Simone Manuel    </w:t>
      </w:r>
      <w:r>
        <w:t xml:space="preserve">   Simone Biles    </w:t>
      </w:r>
      <w:r>
        <w:t xml:space="preserve">   Garrett Morgan    </w:t>
      </w:r>
      <w:r>
        <w:t xml:space="preserve">   Sojourney Truth    </w:t>
      </w:r>
      <w:r>
        <w:t xml:space="preserve">   Madam C J Walker    </w:t>
      </w:r>
      <w:r>
        <w:t xml:space="preserve">   Dr. Martin Luther King    </w:t>
      </w:r>
      <w:r>
        <w:t xml:space="preserve">   President Barack Obama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</dc:title>
  <dcterms:created xsi:type="dcterms:W3CDTF">2021-10-11T02:19:00Z</dcterms:created>
  <dcterms:modified xsi:type="dcterms:W3CDTF">2021-10-11T02:19:00Z</dcterms:modified>
</cp:coreProperties>
</file>