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"Black History Facts, 2021" by Kathy Webb-Love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George Washington Carver found 325 uses for these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2700 acre property belonging to Michael Jackson included a mansion, guest houses, lake and 50 seat movie theater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Rank attained by U.S. Army officer Benjamin Davis and his son U.S. Air Force officer Benjamin Davis, Jr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Rep. John  Robert Lewis sanctioned this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Human "computer" Katherine Johnson was a key contributor to this U.S.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Term for using race as grounds for suspecting someone of committing a crime or offense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king appeared to sing with his daughter posthumously in 1991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relative is thought to be excessively subservient and overly eager to win the approval of those outside of his own race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Charles Hamilton Houston and Thurgood Marshall attacked segregation in this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Many African Americans have had to overcome _____ just because of their race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role model for women in science, Shirley Jackson was the first African American woman to receive a PhD from here (abbr)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tireless advocate of equality and justice for all, Dorothy Height believed that life is meant to be in ____ to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Maya Angelou says "she" has an inner mystery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beautiful trailblazer, Hollywood's MGM Studios offered her a 7-year movie contract, the first for any African American performer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'49ers quarterback, civil rights activist and Nike wearer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Ursula Burns was a math wiz who became the first African American female CEO at ____, seller of print and digital documents, products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Both Jo Ann Gibson Robinson and Rosa Parks were instrumental in this Atlanta event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lady Eleanor Roosevelt resigned from this group when it would not allow Marian Anderson to sing in their Constitution Hall (abbr)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Dr. Mae Jemison was a medical officer, researcher, teacher, business woman and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Phrase referring to Elijah's automatic lubricator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James Weldon Johnson's "Lift Every ____ and Sing"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product of St. Louis' Central West End, Adrienne Danrich is internationally known in this field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"Black History Facts, 2021" by Kathy Webb-Love</dc:title>
  <dcterms:created xsi:type="dcterms:W3CDTF">2021-10-10T23:51:54Z</dcterms:created>
  <dcterms:modified xsi:type="dcterms:W3CDTF">2021-10-10T23:51:54Z</dcterms:modified>
</cp:coreProperties>
</file>