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History Historians </w:t>
      </w:r>
    </w:p>
    <w:p>
      <w:pPr>
        <w:pStyle w:val="Questions"/>
      </w:pPr>
      <w:r>
        <w:t xml:space="preserve">1. AMTIRN HLUTRE NIKG RJ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2. OAOZDEZCNL ICER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TOPARI IMSSPNO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ILVAO NDSOMDE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ONLSEN NLAMDAE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6. SROA SKARP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EAAMDM JC RKAWLE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8. LALCOMM X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HYNER MNSPOAS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KRCAAB MABOA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ILCELEHM AMOBA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LJHAEI OYMCC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RAHTERI UBANMT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14. DERUA ERLOD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RMEOARYS BNRWO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EWB OBIDSU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EBN ANSRCO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DMAMAUHM ILA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19. CLMEHIA KNCASOJ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20. CAKJEI NRSNOOBI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21. RYEGR LELB 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 Historians </dc:title>
  <dcterms:created xsi:type="dcterms:W3CDTF">2021-10-11T02:19:03Z</dcterms:created>
  <dcterms:modified xsi:type="dcterms:W3CDTF">2021-10-11T02:19:03Z</dcterms:modified>
</cp:coreProperties>
</file>