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Introduction &amp;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Week    </w:t>
      </w:r>
      <w:r>
        <w:t xml:space="preserve">   Celebration    </w:t>
      </w:r>
      <w:r>
        <w:t xml:space="preserve">   America    </w:t>
      </w:r>
      <w:r>
        <w:t xml:space="preserve">   Abolitionist    </w:t>
      </w:r>
      <w:r>
        <w:t xml:space="preserve">   Harvard    </w:t>
      </w:r>
      <w:r>
        <w:t xml:space="preserve">   Doctorate    </w:t>
      </w:r>
      <w:r>
        <w:t xml:space="preserve">   Slavery    </w:t>
      </w:r>
      <w:r>
        <w:t xml:space="preserve">   NAACP    </w:t>
      </w:r>
      <w:r>
        <w:t xml:space="preserve">   Black History Month    </w:t>
      </w:r>
      <w:r>
        <w:t xml:space="preserve">   Negro History Week    </w:t>
      </w:r>
      <w:r>
        <w:t xml:space="preserve">   Father of Black History    </w:t>
      </w:r>
      <w:r>
        <w:t xml:space="preserve">   Civil Rights    </w:t>
      </w:r>
      <w:r>
        <w:t xml:space="preserve">   Douglass    </w:t>
      </w:r>
      <w:r>
        <w:t xml:space="preserve">   Lincoln    </w:t>
      </w:r>
      <w:r>
        <w:t xml:space="preserve">   Textbooks    </w:t>
      </w:r>
      <w:r>
        <w:t xml:space="preserve">   African American    </w:t>
      </w:r>
      <w:r>
        <w:t xml:space="preserve">   Black History    </w:t>
      </w:r>
      <w:r>
        <w:t xml:space="preserve">   ASNLH    </w:t>
      </w:r>
      <w:r>
        <w:t xml:space="preserve">   February    </w:t>
      </w:r>
      <w:r>
        <w:t xml:space="preserve">   Carter G Woodson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Introduction &amp; Facts</dc:title>
  <dcterms:created xsi:type="dcterms:W3CDTF">2021-10-11T02:19:35Z</dcterms:created>
  <dcterms:modified xsi:type="dcterms:W3CDTF">2021-10-11T02:19:35Z</dcterms:modified>
</cp:coreProperties>
</file>