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George Washington Carver    </w:t>
      </w:r>
      <w:r>
        <w:t xml:space="preserve">   Madam C J Walker    </w:t>
      </w:r>
      <w:r>
        <w:t xml:space="preserve">   Harriet Tubman    </w:t>
      </w:r>
      <w:r>
        <w:t xml:space="preserve">   Thurgood Marshall    </w:t>
      </w:r>
      <w:r>
        <w:t xml:space="preserve">   Shirley Chrisholm    </w:t>
      </w:r>
      <w:r>
        <w:t xml:space="preserve">   Elijah McCoy    </w:t>
      </w:r>
      <w:r>
        <w:t xml:space="preserve">   Ida B Wells    </w:t>
      </w:r>
      <w:r>
        <w:t xml:space="preserve">   Marian Anderson    </w:t>
      </w:r>
      <w:r>
        <w:t xml:space="preserve">   Phillis Wheatley    </w:t>
      </w:r>
      <w:r>
        <w:t xml:space="preserve">   Micheal Jackson    </w:t>
      </w:r>
      <w:r>
        <w:t xml:space="preserve">   Bessie Coleman    </w:t>
      </w:r>
      <w:r>
        <w:t xml:space="preserve">   Althea Gibson    </w:t>
      </w:r>
      <w:r>
        <w:t xml:space="preserve">   Duke Ellington    </w:t>
      </w:r>
      <w:r>
        <w:t xml:space="preserve">   James Baldwin    </w:t>
      </w:r>
      <w:r>
        <w:t xml:space="preserve">   Mae C Jemison    </w:t>
      </w:r>
      <w:r>
        <w:t xml:space="preserve">   Frederick Douglass    </w:t>
      </w:r>
      <w:r>
        <w:t xml:space="preserve">   Booker T Washington    </w:t>
      </w:r>
      <w:r>
        <w:t xml:space="preserve">   Martian Luther King Jr.    </w:t>
      </w:r>
      <w:r>
        <w:t xml:space="preserve">   Jackie Robinson    </w:t>
      </w:r>
      <w:r>
        <w:t xml:space="preserve">   Rosa Parks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2021-10-11T02:19:54Z</dcterms:created>
  <dcterms:modified xsi:type="dcterms:W3CDTF">2021-10-11T02:19:54Z</dcterms:modified>
</cp:coreProperties>
</file>