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February    </w:t>
      </w:r>
      <w:r>
        <w:t xml:space="preserve">   Washington DC    </w:t>
      </w:r>
      <w:r>
        <w:t xml:space="preserve">   equal    </w:t>
      </w:r>
      <w:r>
        <w:t xml:space="preserve">   Supreme Court    </w:t>
      </w:r>
      <w:r>
        <w:t xml:space="preserve">   Ruby Bridges    </w:t>
      </w:r>
      <w:r>
        <w:t xml:space="preserve">   south    </w:t>
      </w:r>
      <w:r>
        <w:t xml:space="preserve">   bus    </w:t>
      </w:r>
      <w:r>
        <w:t xml:space="preserve">   Rosa Parks    </w:t>
      </w:r>
      <w:r>
        <w:t xml:space="preserve">   Martin Luther King Jr    </w:t>
      </w:r>
      <w:r>
        <w:t xml:space="preserve">   protest    </w:t>
      </w:r>
      <w:r>
        <w:t xml:space="preserve">   integrate    </w:t>
      </w:r>
      <w:r>
        <w:t xml:space="preserve">   segregation    </w:t>
      </w:r>
      <w:r>
        <w:t xml:space="preserve">   Jackie Robinson    </w:t>
      </w:r>
      <w:r>
        <w:t xml:space="preserve">   George Washington Carver    </w:t>
      </w:r>
      <w:r>
        <w:t xml:space="preserve">   Harriet Tubman    </w:t>
      </w:r>
      <w:r>
        <w:t xml:space="preserve">   unity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2021-10-11T02:19:57Z</dcterms:created>
  <dcterms:modified xsi:type="dcterms:W3CDTF">2021-10-11T02:19:57Z</dcterms:modified>
</cp:coreProperties>
</file>