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Determined    </w:t>
      </w:r>
      <w:r>
        <w:t xml:space="preserve">   Acceptance    </w:t>
      </w:r>
      <w:r>
        <w:t xml:space="preserve">   Thurgood marshall    </w:t>
      </w:r>
      <w:r>
        <w:t xml:space="preserve">   Sojourner truth    </w:t>
      </w:r>
      <w:r>
        <w:t xml:space="preserve">   Traffic light    </w:t>
      </w:r>
      <w:r>
        <w:t xml:space="preserve">   Desegregation    </w:t>
      </w:r>
      <w:r>
        <w:t xml:space="preserve">   Pride    </w:t>
      </w:r>
      <w:r>
        <w:t xml:space="preserve">   Jackie Robinson    </w:t>
      </w:r>
      <w:r>
        <w:t xml:space="preserve">   Alexander Miles    </w:t>
      </w:r>
      <w:r>
        <w:t xml:space="preserve">   Lewis Latimer    </w:t>
      </w:r>
      <w:r>
        <w:t xml:space="preserve">   Africa    </w:t>
      </w:r>
      <w:r>
        <w:t xml:space="preserve">   Barack Obama    </w:t>
      </w:r>
      <w:r>
        <w:t xml:space="preserve">   MalcomX    </w:t>
      </w:r>
      <w:r>
        <w:t xml:space="preserve">   Bessie Coleman    </w:t>
      </w:r>
      <w:r>
        <w:t xml:space="preserve">   Civil rights    </w:t>
      </w:r>
      <w:r>
        <w:t xml:space="preserve">   Freedom    </w:t>
      </w:r>
      <w:r>
        <w:t xml:space="preserve">   Martin Luther King    </w:t>
      </w:r>
      <w:r>
        <w:t xml:space="preserve">   Rosa Parks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2021-10-11T02:19:59Z</dcterms:created>
  <dcterms:modified xsi:type="dcterms:W3CDTF">2021-10-11T02:19:59Z</dcterms:modified>
</cp:coreProperties>
</file>