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Month 2017: African History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Aksumite kingdom    </w:t>
      </w:r>
      <w:r>
        <w:t xml:space="preserve">   The Manikongo    </w:t>
      </w:r>
      <w:r>
        <w:t xml:space="preserve">   Iron Age farmers    </w:t>
      </w:r>
      <w:r>
        <w:t xml:space="preserve">   Ashanti kingdom    </w:t>
      </w:r>
      <w:r>
        <w:t xml:space="preserve">   Sunni Ali    </w:t>
      </w:r>
      <w:r>
        <w:t xml:space="preserve">   Kingdom of Songhai    </w:t>
      </w:r>
      <w:r>
        <w:t xml:space="preserve">   Carthage    </w:t>
      </w:r>
      <w:r>
        <w:t xml:space="preserve">   Kingdom of Kush    </w:t>
      </w:r>
      <w:r>
        <w:t xml:space="preserve">   King Menes    </w:t>
      </w:r>
      <w:r>
        <w:t xml:space="preserve">   Shona Empire    </w:t>
      </w:r>
      <w:r>
        <w:t xml:space="preserve">   Monomutapa    </w:t>
      </w:r>
      <w:r>
        <w:t xml:space="preserve">   Almoravid dynasty    </w:t>
      </w:r>
      <w:r>
        <w:t xml:space="preserve">   Yahya ibn Ibrahim    </w:t>
      </w:r>
      <w:r>
        <w:t xml:space="preserve">   Buganda    </w:t>
      </w:r>
      <w:r>
        <w:t xml:space="preserve">   Mansa Musa    </w:t>
      </w:r>
      <w:r>
        <w:t xml:space="preserve">   Mali Empire    </w:t>
      </w:r>
      <w:r>
        <w:t xml:space="preserve">   Kingdom of Oyo    </w:t>
      </w:r>
      <w:r>
        <w:t xml:space="preserve">   Ile Ife    </w:t>
      </w:r>
      <w:r>
        <w:t xml:space="preserve">   Muhammad Toure    </w:t>
      </w:r>
      <w:r>
        <w:t xml:space="preserve">   Saint Yared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 2017: African History Wordsearch</dc:title>
  <dcterms:created xsi:type="dcterms:W3CDTF">2021-10-11T02:19:18Z</dcterms:created>
  <dcterms:modified xsi:type="dcterms:W3CDTF">2021-10-11T02:19:18Z</dcterms:modified>
</cp:coreProperties>
</file>