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black codes    </w:t>
      </w:r>
      <w:r>
        <w:t xml:space="preserve">   Angela Davis    </w:t>
      </w:r>
      <w:r>
        <w:t xml:space="preserve">   segregation    </w:t>
      </w:r>
      <w:r>
        <w:t xml:space="preserve">   boycott    </w:t>
      </w:r>
      <w:r>
        <w:t xml:space="preserve">   Alabama    </w:t>
      </w:r>
      <w:r>
        <w:t xml:space="preserve">   Michelle Obama    </w:t>
      </w:r>
      <w:r>
        <w:t xml:space="preserve">   Barack Obama    </w:t>
      </w:r>
      <w:r>
        <w:t xml:space="preserve">   February    </w:t>
      </w:r>
      <w:r>
        <w:t xml:space="preserve">   Civil Rights    </w:t>
      </w:r>
      <w:r>
        <w:t xml:space="preserve">   Fredrick Douglass    </w:t>
      </w:r>
      <w:r>
        <w:t xml:space="preserve">   Booker T Washington    </w:t>
      </w:r>
      <w:r>
        <w:t xml:space="preserve">   Jackie Robinson    </w:t>
      </w:r>
      <w:r>
        <w:t xml:space="preserve">   Joe Louis    </w:t>
      </w:r>
      <w:r>
        <w:t xml:space="preserve">   Malcolm X    </w:t>
      </w:r>
      <w:r>
        <w:t xml:space="preserve">   Martin Luther King Jr    </w:t>
      </w:r>
      <w:r>
        <w:t xml:space="preserve">   Rosa Parks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2021-10-11T02:20:21Z</dcterms:created>
  <dcterms:modified xsi:type="dcterms:W3CDTF">2021-10-11T02:20:21Z</dcterms:modified>
</cp:coreProperties>
</file>