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Charles Barkley    </w:t>
      </w:r>
      <w:r>
        <w:t xml:space="preserve">   Charles Drew    </w:t>
      </w:r>
      <w:r>
        <w:t xml:space="preserve">   Coleman Young    </w:t>
      </w:r>
      <w:r>
        <w:t xml:space="preserve">   Diana Ross    </w:t>
      </w:r>
      <w:r>
        <w:t xml:space="preserve">   Dizzy Gillespie    </w:t>
      </w:r>
      <w:r>
        <w:t xml:space="preserve">   Eddie Murphy     </w:t>
      </w:r>
      <w:r>
        <w:t xml:space="preserve">   Ella Baker    </w:t>
      </w:r>
      <w:r>
        <w:t xml:space="preserve">   Hank Aaron    </w:t>
      </w:r>
      <w:r>
        <w:t xml:space="preserve">   Harriet Tubman    </w:t>
      </w:r>
      <w:r>
        <w:t xml:space="preserve">   Jackie Robinson    </w:t>
      </w:r>
      <w:r>
        <w:t xml:space="preserve">   Joe Louis    </w:t>
      </w:r>
      <w:r>
        <w:t xml:space="preserve">   Mark Dean     </w:t>
      </w:r>
      <w:r>
        <w:t xml:space="preserve">   Medgar Evers    </w:t>
      </w:r>
      <w:r>
        <w:t xml:space="preserve">   Michael Jordan    </w:t>
      </w:r>
      <w:r>
        <w:t xml:space="preserve">   Muhammed Ali    </w:t>
      </w:r>
      <w:r>
        <w:t xml:space="preserve">   Nat King Cole    </w:t>
      </w:r>
      <w:r>
        <w:t xml:space="preserve">   Ray Charles    </w:t>
      </w:r>
      <w:r>
        <w:t xml:space="preserve">   Rosa Parks     </w:t>
      </w:r>
      <w:r>
        <w:t xml:space="preserve">   Walter White    </w:t>
      </w:r>
      <w:r>
        <w:t xml:space="preserve">   Will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2021-10-11T02:18:33Z</dcterms:created>
  <dcterms:modified xsi:type="dcterms:W3CDTF">2021-10-11T02:18:33Z</dcterms:modified>
</cp:coreProperties>
</file>