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Black History Month Adventists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Ben Carson    </w:t>
      </w:r>
      <w:r>
        <w:t xml:space="preserve">   Wintley Phipps    </w:t>
      </w:r>
      <w:r>
        <w:t xml:space="preserve">   Eva Dykes    </w:t>
      </w:r>
      <w:r>
        <w:t xml:space="preserve">   Robert Shurney    </w:t>
      </w:r>
      <w:r>
        <w:t xml:space="preserve">   Johnny Rivers    </w:t>
      </w:r>
      <w:r>
        <w:t xml:space="preserve">   Adventist    </w:t>
      </w:r>
      <w:r>
        <w:t xml:space="preserve">   Black History     </w:t>
      </w:r>
      <w:r>
        <w:t xml:space="preserve">   Charles Kinny    </w:t>
      </w:r>
      <w:r>
        <w:t xml:space="preserve">   William Hardy    </w:t>
      </w:r>
      <w:r>
        <w:t xml:space="preserve">   Barry Black    </w:t>
      </w:r>
      <w:r>
        <w:t xml:space="preserve">   Delbert Baker    </w:t>
      </w:r>
      <w:r>
        <w:t xml:space="preserve">   Mary Britton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History Month Adventists</dc:title>
  <dcterms:created xsi:type="dcterms:W3CDTF">2021-10-11T02:19:01Z</dcterms:created>
  <dcterms:modified xsi:type="dcterms:W3CDTF">2021-10-11T02:19:01Z</dcterms:modified>
</cp:coreProperties>
</file>