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Month- Ashley P.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Jackie Robinson    </w:t>
      </w:r>
      <w:r>
        <w:t xml:space="preserve">   Sojourner Truthh    </w:t>
      </w:r>
      <w:r>
        <w:t xml:space="preserve">   Harriet Tubman    </w:t>
      </w:r>
      <w:r>
        <w:t xml:space="preserve">   IDA B. Wells    </w:t>
      </w:r>
      <w:r>
        <w:t xml:space="preserve">   Oprah Winfrey    </w:t>
      </w:r>
      <w:r>
        <w:t xml:space="preserve">   Rosa Parks    </w:t>
      </w:r>
      <w:r>
        <w:t xml:space="preserve">   Henrietta Lacks    </w:t>
      </w:r>
      <w:r>
        <w:t xml:space="preserve">   Martin Luther King Jr    </w:t>
      </w:r>
      <w:r>
        <w:t xml:space="preserve">   Quincy Jones    </w:t>
      </w:r>
      <w:r>
        <w:t xml:space="preserve">   Katherine Johnson    </w:t>
      </w:r>
      <w:r>
        <w:t xml:space="preserve">   Michael Jackson    </w:t>
      </w:r>
      <w:r>
        <w:t xml:space="preserve">   Jesse Jackson    </w:t>
      </w:r>
      <w:r>
        <w:t xml:space="preserve">   Duke Ellington    </w:t>
      </w:r>
      <w:r>
        <w:t xml:space="preserve">   WEB Du Bois    </w:t>
      </w:r>
      <w:r>
        <w:t xml:space="preserve">   Frederick Douglass    </w:t>
      </w:r>
      <w:r>
        <w:t xml:space="preserve">   Dr. Charles Drew    </w:t>
      </w:r>
      <w:r>
        <w:t xml:space="preserve">   Shirley Chisholm    </w:t>
      </w:r>
      <w:r>
        <w:t xml:space="preserve">   Jimi Hendrix    </w:t>
      </w:r>
      <w:r>
        <w:t xml:space="preserve">   Aretha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Month- Ashley P.</dc:title>
  <dcterms:created xsi:type="dcterms:W3CDTF">2021-10-11T02:19:32Z</dcterms:created>
  <dcterms:modified xsi:type="dcterms:W3CDTF">2021-10-11T02:19:32Z</dcterms:modified>
</cp:coreProperties>
</file>