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History Month Heros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Aretha Franklin    </w:t>
      </w:r>
      <w:r>
        <w:t xml:space="preserve">   Barack Obama    </w:t>
      </w:r>
      <w:r>
        <w:t xml:space="preserve">   Black Panther    </w:t>
      </w:r>
      <w:r>
        <w:t xml:space="preserve">   Denzel Washington    </w:t>
      </w:r>
      <w:r>
        <w:t xml:space="preserve">   Harriet Tubman    </w:t>
      </w:r>
      <w:r>
        <w:t xml:space="preserve">   Jackie Robinson    </w:t>
      </w:r>
      <w:r>
        <w:t xml:space="preserve">   James Baldwin    </w:t>
      </w:r>
      <w:r>
        <w:t xml:space="preserve">   Jay-Z    </w:t>
      </w:r>
      <w:r>
        <w:t xml:space="preserve">   Jesse Owens    </w:t>
      </w:r>
      <w:r>
        <w:t xml:space="preserve">   Jimi Hendrix    </w:t>
      </w:r>
      <w:r>
        <w:t xml:space="preserve">   Lebron James    </w:t>
      </w:r>
      <w:r>
        <w:t xml:space="preserve">   Malcolm X    </w:t>
      </w:r>
      <w:r>
        <w:t xml:space="preserve">   Martin Luther King    </w:t>
      </w:r>
      <w:r>
        <w:t xml:space="preserve">   Maya Angelou    </w:t>
      </w:r>
      <w:r>
        <w:t xml:space="preserve">   Michael Jackson    </w:t>
      </w:r>
      <w:r>
        <w:t xml:space="preserve">   Micheal Jordan    </w:t>
      </w:r>
      <w:r>
        <w:t xml:space="preserve">   Muhammad Ali    </w:t>
      </w:r>
      <w:r>
        <w:t xml:space="preserve">   Nat King Cole    </w:t>
      </w:r>
      <w:r>
        <w:t xml:space="preserve">   Nat Turner    </w:t>
      </w:r>
      <w:r>
        <w:t xml:space="preserve">   Oprah    </w:t>
      </w:r>
      <w:r>
        <w:t xml:space="preserve">   Quincy Jones    </w:t>
      </w:r>
      <w:r>
        <w:t xml:space="preserve">   Rosa Parks    </w:t>
      </w:r>
      <w:r>
        <w:t xml:space="preserve">   Serena Williams    </w:t>
      </w:r>
      <w:r>
        <w:t xml:space="preserve">   Sidney Poitier    </w:t>
      </w:r>
      <w:r>
        <w:t xml:space="preserve">   Spike Lee    </w:t>
      </w:r>
      <w:r>
        <w:t xml:space="preserve">   Stevie Wonder    </w:t>
      </w:r>
      <w:r>
        <w:t xml:space="preserve">   Tupac Shakur    </w:t>
      </w:r>
      <w:r>
        <w:t xml:space="preserve">   Wakanda    </w:t>
      </w:r>
      <w:r>
        <w:t xml:space="preserve">   Will Smith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Month Heros</dc:title>
  <dcterms:created xsi:type="dcterms:W3CDTF">2021-10-11T02:19:41Z</dcterms:created>
  <dcterms:modified xsi:type="dcterms:W3CDTF">2021-10-11T02:19:41Z</dcterms:modified>
</cp:coreProperties>
</file>