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Black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Hattie McDAniel won an Academy Award for what movie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Thurgood Marshall was the 1st black to serve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the moth we celebrate Black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Navy names aircraft carrier in honor of a courageous Black 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Michelle's husband who was a famous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Mae C. Jemison traveled in what NASA shuttle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Iconic basketball player known as Black Mamba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Bessie Smith was known as __________ of the Blues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Rosa Parks is known for a bus boycott in what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Muhammad Ali was originally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a president who decreed Black History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the proclamation that freed the slave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Jackie Robinson played for what MLB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author's surname who wrote Roots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Word that describes what makes us unique and different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Dr. Martin Luther King was born in what US city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History Month</dc:title>
  <dcterms:created xsi:type="dcterms:W3CDTF">2021-10-11T02:20:01Z</dcterms:created>
  <dcterms:modified xsi:type="dcterms:W3CDTF">2021-10-11T02:20:01Z</dcterms:modified>
</cp:coreProperties>
</file>