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Black History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Angela Davis    </w:t>
      </w:r>
      <w:r>
        <w:t xml:space="preserve">   Bill Cosby    </w:t>
      </w:r>
      <w:r>
        <w:t xml:space="preserve">   Black Lives Matter    </w:t>
      </w:r>
      <w:r>
        <w:t xml:space="preserve">   Civil Rights    </w:t>
      </w:r>
      <w:r>
        <w:t xml:space="preserve">   Duke Ellington    </w:t>
      </w:r>
      <w:r>
        <w:t xml:space="preserve">   Magic Johnson    </w:t>
      </w:r>
      <w:r>
        <w:t xml:space="preserve">   Malcolm X    </w:t>
      </w:r>
      <w:r>
        <w:t xml:space="preserve">   Martin Luther King    </w:t>
      </w:r>
      <w:r>
        <w:t xml:space="preserve">   Medgar Evers    </w:t>
      </w:r>
      <w:r>
        <w:t xml:space="preserve">   Michael Jordan    </w:t>
      </w:r>
      <w:r>
        <w:t xml:space="preserve">   Muhammad Ali    </w:t>
      </w:r>
      <w:r>
        <w:t xml:space="preserve">   Obama    </w:t>
      </w:r>
      <w:r>
        <w:t xml:space="preserve">   Ray Charles    </w:t>
      </w:r>
      <w:r>
        <w:t xml:space="preserve">   Rosa Parks    </w:t>
      </w:r>
      <w:r>
        <w:t xml:space="preserve">   Satchmo    </w:t>
      </w:r>
      <w:r>
        <w:t xml:space="preserve">   Tina Turner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Month</dc:title>
  <dcterms:created xsi:type="dcterms:W3CDTF">2021-10-11T02:18:54Z</dcterms:created>
  <dcterms:modified xsi:type="dcterms:W3CDTF">2021-10-11T02:18:54Z</dcterms:modified>
</cp:coreProperties>
</file>