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History Month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Battles    </w:t>
      </w:r>
      <w:r>
        <w:t xml:space="preserve">   Fredrick Douglass     </w:t>
      </w:r>
      <w:r>
        <w:t xml:space="preserve">   Jackie Robinson    </w:t>
      </w:r>
      <w:r>
        <w:t xml:space="preserve">   Susan B. Anthony    </w:t>
      </w:r>
      <w:r>
        <w:t xml:space="preserve">   Thurgood Marshall    </w:t>
      </w:r>
      <w:r>
        <w:t xml:space="preserve">   Sojourner Truth     </w:t>
      </w:r>
      <w:r>
        <w:t xml:space="preserve">   Rosa Parks    </w:t>
      </w:r>
      <w:r>
        <w:t xml:space="preserve">   Martin Luther King     </w:t>
      </w:r>
      <w:r>
        <w:t xml:space="preserve">   Harriet Tubman    </w:t>
      </w:r>
      <w:r>
        <w:t xml:space="preserve">   Mary Mcloud Bethune    </w:t>
      </w:r>
      <w:r>
        <w:t xml:space="preserve">   failure     </w:t>
      </w:r>
      <w:r>
        <w:t xml:space="preserve">   freedom    </w:t>
      </w:r>
      <w:r>
        <w:t xml:space="preserve">   voting    </w:t>
      </w:r>
      <w:r>
        <w:t xml:space="preserve">   violence     </w:t>
      </w:r>
      <w:r>
        <w:t xml:space="preserve">   worthy    </w:t>
      </w:r>
      <w:r>
        <w:t xml:space="preserve">   talent    </w:t>
      </w:r>
      <w:r>
        <w:t xml:space="preserve">   legacy     </w:t>
      </w:r>
      <w:r>
        <w:t xml:space="preserve">   education    </w:t>
      </w:r>
      <w:r>
        <w:t xml:space="preserve">   leadership    </w:t>
      </w:r>
      <w:r>
        <w:t xml:space="preserve">   leader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Month </dc:title>
  <dcterms:created xsi:type="dcterms:W3CDTF">2021-10-11T02:18:43Z</dcterms:created>
  <dcterms:modified xsi:type="dcterms:W3CDTF">2021-10-11T02:18:43Z</dcterms:modified>
</cp:coreProperties>
</file>