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black man to become a lawyer in Ohio when he passed the Bar in 1854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developed 300 derivative products from peanuts among them cheese, milk, coffee, flour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African American woman elected to the House of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African American woman to go into space aboard the space shuttle Endeavor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African American leaders joined together to form a new permanent civil rights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African American ever elected to the United States Senate.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African American ever appointed to the United States Supreme Court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African-American performer to win an Academy Award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noted African American historian, scholar, educator, and publisher and creator of black history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developed 300 derivative products from peanuts among them cheese, milk, coffee, flour, 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African-American man to hold the World Heavyweight Champion boxing title in 1908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America’s first self-made woman to become a millionaire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</dc:title>
  <dcterms:created xsi:type="dcterms:W3CDTF">2021-10-11T02:19:23Z</dcterms:created>
  <dcterms:modified xsi:type="dcterms:W3CDTF">2021-10-11T02:19:23Z</dcterms:modified>
</cp:coreProperties>
</file>