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James Forten    </w:t>
      </w:r>
      <w:r>
        <w:t xml:space="preserve">   Peter Clark    </w:t>
      </w:r>
      <w:r>
        <w:t xml:space="preserve">   Nathaniel Booth    </w:t>
      </w:r>
      <w:r>
        <w:t xml:space="preserve">   Fredrick Douglass    </w:t>
      </w:r>
      <w:r>
        <w:t xml:space="preserve">   Dred Scott    </w:t>
      </w:r>
      <w:r>
        <w:t xml:space="preserve">   Patricia Williams    </w:t>
      </w:r>
      <w:r>
        <w:t xml:space="preserve">   Leah Sears    </w:t>
      </w:r>
      <w:r>
        <w:t xml:space="preserve">   Alan Page    </w:t>
      </w:r>
      <w:r>
        <w:t xml:space="preserve">   Clarence Thomas    </w:t>
      </w:r>
      <w:r>
        <w:t xml:space="preserve">   Judith Rogers    </w:t>
      </w:r>
      <w:r>
        <w:t xml:space="preserve">   Thurgood Marshall    </w:t>
      </w:r>
      <w:r>
        <w:t xml:space="preserve">   Jerome Holmes    </w:t>
      </w:r>
      <w:r>
        <w:t xml:space="preserve">   Johnnie Cochran    </w:t>
      </w:r>
      <w:r>
        <w:t xml:space="preserve">   Tom Colbert    </w:t>
      </w:r>
      <w:r>
        <w:t xml:space="preserve">   Dennis Bell    </w:t>
      </w:r>
      <w:r>
        <w:t xml:space="preserve">   Harriet Jacobs    </w:t>
      </w:r>
      <w:r>
        <w:t xml:space="preserve">   Samuel Cornish    </w:t>
      </w:r>
      <w:r>
        <w:t xml:space="preserve">   Barack Obama    </w:t>
      </w:r>
      <w:r>
        <w:t xml:space="preserve">   Nataniel Booth    </w:t>
      </w:r>
      <w:r>
        <w:t xml:space="preserve">   James-Ball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2021-10-11T02:18:44Z</dcterms:created>
  <dcterms:modified xsi:type="dcterms:W3CDTF">2021-10-11T02:18:44Z</dcterms:modified>
</cp:coreProperties>
</file>