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Black Lives Matter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Black Lives Matter works for the validity of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Trayvon Martin's killer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Famous male victim of police brutality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Black Lives Matter advocates took over this presidential candidate's speech in Westlake Park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Year the Black Lives Matter movement began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This society chose #blacklivesmatter as their word of the year in 2014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main goal of the Black Lives Matter movement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Black Lives Matter protested this woman's death while she was in police custody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given to the extraordinary spike in crime rates after Ferguson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Movement created to go against the Black Lives Matter movement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Spot where the "freedom ride" took place after Michael Brown's death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social injustice issue confronted most by Black Lives Matter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Method Black Lives Matter used to reach thousands of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City protests for Eric Garner's death occurred 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Black Lives Matter's founder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Black Lives Matter also supports this controversial group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Black Lives Matter</dc:title>
  <dcterms:created xsi:type="dcterms:W3CDTF">2021-10-11T02:19:09Z</dcterms:created>
  <dcterms:modified xsi:type="dcterms:W3CDTF">2021-10-11T02:19:09Z</dcterms:modified>
</cp:coreProperties>
</file>