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Scientists and Inventors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Lewis Latimer    </w:t>
      </w:r>
      <w:r>
        <w:t xml:space="preserve">   Lonnie Johnson    </w:t>
      </w:r>
      <w:r>
        <w:t xml:space="preserve">   George Washington Carver    </w:t>
      </w:r>
      <w:r>
        <w:t xml:space="preserve">   Granville T Woods    </w:t>
      </w:r>
      <w:r>
        <w:t xml:space="preserve">   Henry Sampson    </w:t>
      </w:r>
      <w:r>
        <w:t xml:space="preserve">   Open Heart Surgery     </w:t>
      </w:r>
      <w:r>
        <w:t xml:space="preserve">   Percy Lavon Julian    </w:t>
      </w:r>
      <w:r>
        <w:t xml:space="preserve">   Frederick Jones    </w:t>
      </w:r>
      <w:r>
        <w:t xml:space="preserve">   Mark Dean    </w:t>
      </w:r>
      <w:r>
        <w:t xml:space="preserve">   Garret Morgan    </w:t>
      </w:r>
      <w:r>
        <w:t xml:space="preserve">   Food Preservation    </w:t>
      </w:r>
      <w:r>
        <w:t xml:space="preserve">   Bread Machine    </w:t>
      </w:r>
      <w:r>
        <w:t xml:space="preserve">   Ice cream scoop    </w:t>
      </w:r>
      <w:r>
        <w:t xml:space="preserve">   Racism    </w:t>
      </w:r>
      <w:r>
        <w:t xml:space="preserve">   Potato Chips    </w:t>
      </w:r>
      <w:r>
        <w:t xml:space="preserve">   Valerie Thomas    </w:t>
      </w:r>
      <w:r>
        <w:t xml:space="preserve">   Daniel Williams    </w:t>
      </w:r>
      <w:r>
        <w:t xml:space="preserve">   Illusion Transmitter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Scientists and Inventors</dc:title>
  <dcterms:created xsi:type="dcterms:W3CDTF">2021-10-11T02:19:15Z</dcterms:created>
  <dcterms:modified xsi:type="dcterms:W3CDTF">2021-10-11T02:19:15Z</dcterms:modified>
</cp:coreProperties>
</file>