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Black Ships Before Troy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Paris's first wife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animal is the statue that helps win the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Paris's Homeland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Queen of all gods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Who helps Odysseus when he comes to Troy in disguise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Patroclus's killer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Priestess of Apollo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Menelaus is the High King 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Place where Hector dies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High King of Greece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King of Troy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 was put into the golden cup with Patroclus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kills Achilles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Receives The Golden Apple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Celebration after someone has died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Son of Priam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steals The Luck of Troy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Husband of Helen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Goddess who tossed down The Golden Apple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Achilles close friend who commits suicide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Black Ships Before Troy </dc:title>
  <dcterms:created xsi:type="dcterms:W3CDTF">2021-10-11T02:19:33Z</dcterms:created>
  <dcterms:modified xsi:type="dcterms:W3CDTF">2021-10-11T02:19:33Z</dcterms:modified>
</cp:coreProperties>
</file>