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Black Ships Before Troy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Menelaus'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place where the war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Tosses the golden apple on the feast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girl who Agamemnon stole from Achilles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Synonym to the word: threatening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call someone to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story about heroes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most beautiful woman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Paris' first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Synonym to the word: Friends in the war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Greeks can't win the war without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Hector's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Someone who can see the future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goddess that Paris gives the golden apple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Causes blood rain to fall on the Greek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leave the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Paris' older, braver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Synonym to the word: Revenge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Helps Diomedes steal King Rhesus'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Fights Hector in single combat; they part as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Synonym to the word: Sickness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Achilles'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Tells Helen he loves her "to his heart's core"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Number of years the war has been going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walk in an over-confident way</w:t>
            </w:r>
          </w:p>
        </w:tc>
      </w:tr>
    </w:tbl>
    <w:p>
      <w:pPr>
        <w:pStyle w:val="WordBankMedium"/>
      </w:pPr>
      <w:r>
        <w:t xml:space="preserve">   Patroclus    </w:t>
      </w:r>
      <w:r>
        <w:t xml:space="preserve">   swagger    </w:t>
      </w:r>
      <w:r>
        <w:t xml:space="preserve">   Achilles    </w:t>
      </w:r>
      <w:r>
        <w:t xml:space="preserve">   Oenone    </w:t>
      </w:r>
      <w:r>
        <w:t xml:space="preserve">   Helen    </w:t>
      </w:r>
      <w:r>
        <w:t xml:space="preserve">   Agamemnon    </w:t>
      </w:r>
      <w:r>
        <w:t xml:space="preserve">   Odysseus    </w:t>
      </w:r>
      <w:r>
        <w:t xml:space="preserve">   epic    </w:t>
      </w:r>
      <w:r>
        <w:t xml:space="preserve">   menacing    </w:t>
      </w:r>
      <w:r>
        <w:t xml:space="preserve">   Troy    </w:t>
      </w:r>
      <w:r>
        <w:t xml:space="preserve">   Eris    </w:t>
      </w:r>
      <w:r>
        <w:t xml:space="preserve">   Summon    </w:t>
      </w:r>
      <w:r>
        <w:t xml:space="preserve">   Ten    </w:t>
      </w:r>
      <w:r>
        <w:t xml:space="preserve">   Pestilence    </w:t>
      </w:r>
      <w:r>
        <w:t xml:space="preserve">   Hector    </w:t>
      </w:r>
      <w:r>
        <w:t xml:space="preserve">   Allies    </w:t>
      </w:r>
      <w:r>
        <w:t xml:space="preserve">   Soothsayer    </w:t>
      </w:r>
      <w:r>
        <w:t xml:space="preserve">   Ajax    </w:t>
      </w:r>
      <w:r>
        <w:t xml:space="preserve">   Vengeance    </w:t>
      </w:r>
      <w:r>
        <w:t xml:space="preserve">   Briseis    </w:t>
      </w:r>
      <w:r>
        <w:t xml:space="preserve">   Aphrodite    </w:t>
      </w:r>
      <w:r>
        <w:t xml:space="preserve">   Zeus    </w:t>
      </w:r>
      <w:r>
        <w:t xml:space="preserve">   Paris    </w:t>
      </w:r>
      <w:r>
        <w:t xml:space="preserve">   Andromache    </w:t>
      </w:r>
      <w:r>
        <w:t xml:space="preserve">   Retreat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Ships Before Troy Crossword</dc:title>
  <dcterms:created xsi:type="dcterms:W3CDTF">2021-10-11T02:20:26Z</dcterms:created>
  <dcterms:modified xsi:type="dcterms:W3CDTF">2021-10-11T02:20:26Z</dcterms:modified>
</cp:coreProperties>
</file>