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Ships Before Troy Crossword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killed Patroclus?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goddess that caused the conflict between the three goddesses?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side was Achilles fighting for?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color is Athene’s eyes?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beheaded the Trojan spy?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dipped in the river of Styx?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wooden animal the Trojans hid their warriors 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Helen’s old friend that dressed as a beggar?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the one part of Achilles’s body that wasn’t immortal?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Achilles friend?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Trojan spy?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Achilles mother?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“_______ of the fair cheeks”?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type fruit that cause the goddesses to fight?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side was Paris fighting for?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did Achilles care for, but lose to Agamemnon?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weapon that caused Achilles to die?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years did the war drag 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choose Aphrodite over the other two goddesses?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Paris’s first love?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Ships Before Troy Crossword  </dc:title>
  <dcterms:created xsi:type="dcterms:W3CDTF">2021-10-11T02:19:48Z</dcterms:created>
  <dcterms:modified xsi:type="dcterms:W3CDTF">2021-10-11T02:19:48Z</dcterms:modified>
</cp:coreProperties>
</file>