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Black Ships Before Troy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Queen of Amazons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Eris Throws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Almost Kills Hector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Menelaus's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Killed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Prince of Troy's Allies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Hectors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Achilles Childhood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Paris's Dad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Killed By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King of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Greek Soldier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Mortal Son of Zeus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Achilles Companian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Golden Apple Among The Three Godesses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Famous Soothsayer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Trojan War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Diomedes Kills...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Saves Hectors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God of War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Ships Before Troy</dc:title>
  <dcterms:created xsi:type="dcterms:W3CDTF">2021-10-11T02:19:32Z</dcterms:created>
  <dcterms:modified xsi:type="dcterms:W3CDTF">2021-10-11T02:19:32Z</dcterms:modified>
</cp:coreProperties>
</file>