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Women in Rock 'n'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Funk    </w:t>
      </w:r>
      <w:r>
        <w:t xml:space="preserve">   Betty Davis    </w:t>
      </w:r>
      <w:r>
        <w:t xml:space="preserve">   Proud Mary    </w:t>
      </w:r>
      <w:r>
        <w:t xml:space="preserve">   Tina Turner    </w:t>
      </w:r>
      <w:r>
        <w:t xml:space="preserve">   Sock it to me    </w:t>
      </w:r>
      <w:r>
        <w:t xml:space="preserve">   Big Joanie    </w:t>
      </w:r>
      <w:r>
        <w:t xml:space="preserve">   Dionne Warwick    </w:t>
      </w:r>
      <w:r>
        <w:t xml:space="preserve">   RESPECT    </w:t>
      </w:r>
      <w:r>
        <w:t xml:space="preserve">   Etta James    </w:t>
      </w:r>
      <w:r>
        <w:t xml:space="preserve">   Soul    </w:t>
      </w:r>
      <w:r>
        <w:t xml:space="preserve">   Aretha Franklin    </w:t>
      </w:r>
      <w:r>
        <w:t xml:space="preserve">   Gospel    </w:t>
      </w:r>
      <w:r>
        <w:t xml:space="preserve">   Poly Styrene    </w:t>
      </w:r>
      <w:r>
        <w:t xml:space="preserve">   Punk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Women in Rock 'n' Roll</dc:title>
  <dcterms:created xsi:type="dcterms:W3CDTF">2021-11-19T03:34:46Z</dcterms:created>
  <dcterms:modified xsi:type="dcterms:W3CDTF">2021-11-19T03:34:46Z</dcterms:modified>
</cp:coreProperties>
</file>