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Leader    </w:t>
      </w:r>
      <w:r>
        <w:t xml:space="preserve">   March on Washington    </w:t>
      </w:r>
      <w:r>
        <w:t xml:space="preserve">   Martin Luther King    </w:t>
      </w:r>
      <w:r>
        <w:t xml:space="preserve">   Liberty    </w:t>
      </w:r>
      <w:r>
        <w:t xml:space="preserve">   Discrimination    </w:t>
      </w:r>
      <w:r>
        <w:t xml:space="preserve">   Racism    </w:t>
      </w:r>
      <w:r>
        <w:t xml:space="preserve">   Fair    </w:t>
      </w:r>
      <w:r>
        <w:t xml:space="preserve">   Slaves    </w:t>
      </w:r>
      <w:r>
        <w:t xml:space="preserve">   Freedom    </w:t>
      </w:r>
      <w:r>
        <w:t xml:space="preserve">   Activists    </w:t>
      </w:r>
      <w:r>
        <w:t xml:space="preserve">   Segregation    </w:t>
      </w:r>
      <w:r>
        <w:t xml:space="preserve">   Patience    </w:t>
      </w:r>
      <w:r>
        <w:t xml:space="preserve">   Peace    </w:t>
      </w:r>
      <w:r>
        <w:t xml:space="preserve">   Rosa Parks    </w:t>
      </w:r>
      <w:r>
        <w:t xml:space="preserve">   Civil rights    </w:t>
      </w:r>
      <w:r>
        <w:t xml:space="preserve">   Social freedom    </w:t>
      </w:r>
      <w:r>
        <w:t xml:space="preserve">   Equality    </w:t>
      </w:r>
      <w:r>
        <w:t xml:space="preserve">   Violence    </w:t>
      </w:r>
      <w:r>
        <w:t xml:space="preserve">   Prejudice    </w:t>
      </w:r>
      <w:r>
        <w:t xml:space="preserve">   Negro    </w:t>
      </w:r>
      <w:r>
        <w:t xml:space="preserve">   Racist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</dc:title>
  <dcterms:created xsi:type="dcterms:W3CDTF">2021-10-11T02:19:10Z</dcterms:created>
  <dcterms:modified xsi:type="dcterms:W3CDTF">2021-10-11T02:19:10Z</dcterms:modified>
</cp:coreProperties>
</file>