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Black ships before troy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10</w:t>
            </w: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18</w:t>
            </w: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Celebration after someone has died</w:t>
            </w:r>
          </w:p>
          <w:p>
            <w:pPr>
              <w:keepLines/>
              <w:pStyle w:val="CluesTiny"/>
            </w:pPr>
            <w:r>
              <w:rPr>
                <w:b w:val="true"/>
                <w:bCs w:val="true"/>
              </w:rPr>
              <w:t xml:space="preserve">5. </w:t>
            </w:r>
            <w:r>
              <w:t xml:space="preserve">deemed the most fair by Paris; took the side of the Trojans Promised Paris a wife as fair as himself</w:t>
            </w:r>
          </w:p>
          <w:p>
            <w:pPr>
              <w:keepLines/>
              <w:pStyle w:val="CluesTiny"/>
            </w:pPr>
            <w:r>
              <w:rPr>
                <w:b w:val="true"/>
                <w:bCs w:val="true"/>
              </w:rPr>
              <w:t xml:space="preserve">7. </w:t>
            </w:r>
            <w:r>
              <w:t xml:space="preserve">Who killed Patroclus?</w:t>
            </w:r>
          </w:p>
          <w:p>
            <w:pPr>
              <w:keepLines/>
              <w:pStyle w:val="CluesTiny"/>
            </w:pPr>
            <w:r>
              <w:rPr>
                <w:b w:val="true"/>
                <w:bCs w:val="true"/>
              </w:rPr>
              <w:t xml:space="preserve">8. </w:t>
            </w:r>
            <w:r>
              <w:t xml:space="preserve">Husband of Helen </w:t>
            </w:r>
          </w:p>
          <w:p>
            <w:pPr>
              <w:keepLines/>
              <w:pStyle w:val="CluesTiny"/>
            </w:pPr>
            <w:r>
              <w:rPr>
                <w:b w:val="true"/>
                <w:bCs w:val="true"/>
              </w:rPr>
              <w:t xml:space="preserve">11. </w:t>
            </w:r>
            <w:r>
              <w:t xml:space="preserve"> King of Troy</w:t>
            </w:r>
          </w:p>
          <w:p>
            <w:pPr>
              <w:keepLines/>
              <w:pStyle w:val="CluesTiny"/>
            </w:pPr>
            <w:r>
              <w:rPr>
                <w:b w:val="true"/>
                <w:bCs w:val="true"/>
              </w:rPr>
              <w:t xml:space="preserve">12. </w:t>
            </w:r>
            <w:r>
              <w:t xml:space="preserve">queen of the gods, married to Zeus. promised wealth, power, and honor to Paris</w:t>
            </w:r>
          </w:p>
          <w:p>
            <w:pPr>
              <w:keepLines/>
              <w:pStyle w:val="CluesTiny"/>
            </w:pPr>
            <w:r>
              <w:rPr>
                <w:b w:val="true"/>
                <w:bCs w:val="true"/>
              </w:rPr>
              <w:t xml:space="preserve">13. </w:t>
            </w:r>
            <w:r>
              <w:t xml:space="preserve">Achilles close friend who commits suicide</w:t>
            </w:r>
          </w:p>
          <w:p>
            <w:pPr>
              <w:keepLines/>
              <w:pStyle w:val="CluesTiny"/>
            </w:pPr>
            <w:r>
              <w:rPr>
                <w:b w:val="true"/>
                <w:bCs w:val="true"/>
              </w:rPr>
              <w:t xml:space="preserve">15. </w:t>
            </w:r>
            <w:r>
              <w:t xml:space="preserve">called the Thunderer, due to his symbol, the thunderbolt.</w:t>
            </w:r>
          </w:p>
          <w:p>
            <w:pPr>
              <w:keepLines/>
              <w:pStyle w:val="CluesTiny"/>
            </w:pPr>
            <w:r>
              <w:rPr>
                <w:b w:val="true"/>
                <w:bCs w:val="true"/>
              </w:rPr>
              <w:t xml:space="preserve">16. </w:t>
            </w:r>
            <w:r>
              <w:t xml:space="preserve">Who got the golden apple?</w:t>
            </w:r>
          </w:p>
          <w:p>
            <w:pPr>
              <w:keepLines/>
              <w:pStyle w:val="CluesTiny"/>
            </w:pPr>
            <w:r>
              <w:rPr>
                <w:b w:val="true"/>
                <w:bCs w:val="true"/>
              </w:rPr>
              <w:t xml:space="preserve">19. </w:t>
            </w:r>
            <w:r>
              <w:t xml:space="preserve">What animal is the statue that helps win the war</w:t>
            </w:r>
          </w:p>
          <w:p>
            <w:pPr>
              <w:keepLines/>
              <w:pStyle w:val="CluesTiny"/>
            </w:pPr>
            <w:r>
              <w:rPr>
                <w:b w:val="true"/>
                <w:bCs w:val="true"/>
              </w:rPr>
              <w:t xml:space="preserve">20. </w:t>
            </w:r>
            <w:r>
              <w:t xml:space="preserve">Menelaus is the high king of</w:t>
            </w:r>
          </w:p>
        </w:tc>
        <w:tc>
          <w:p>
            <w:pPr>
              <w:pStyle w:val="CluesTiny"/>
            </w:pPr>
            <w:r>
              <w:rPr>
                <w:b w:val="true"/>
                <w:bCs w:val="true"/>
              </w:rPr>
              <w:t xml:space="preserve">Down</w:t>
            </w:r>
          </w:p>
          <w:p>
            <w:pPr>
              <w:keepLines/>
              <w:pStyle w:val="CluesTiny"/>
            </w:pPr>
            <w:r>
              <w:rPr>
                <w:b w:val="true"/>
                <w:bCs w:val="true"/>
              </w:rPr>
              <w:t xml:space="preserve">1. </w:t>
            </w:r>
            <w:r>
              <w:t xml:space="preserve">What did Hera, Athena, and Aphrodite fight for</w:t>
            </w:r>
          </w:p>
          <w:p>
            <w:pPr>
              <w:keepLines/>
              <w:pStyle w:val="CluesTiny"/>
            </w:pPr>
            <w:r>
              <w:rPr>
                <w:b w:val="true"/>
                <w:bCs w:val="true"/>
              </w:rPr>
              <w:t xml:space="preserve">2. </w:t>
            </w:r>
            <w:r>
              <w:t xml:space="preserve">What kills Achilles</w:t>
            </w:r>
          </w:p>
          <w:p>
            <w:pPr>
              <w:keepLines/>
              <w:pStyle w:val="CluesTiny"/>
            </w:pPr>
            <w:r>
              <w:rPr>
                <w:b w:val="true"/>
                <w:bCs w:val="true"/>
              </w:rPr>
              <w:t xml:space="preserve">4. </w:t>
            </w:r>
            <w:r>
              <w:t xml:space="preserve">Queen of all gods</w:t>
            </w:r>
          </w:p>
          <w:p>
            <w:pPr>
              <w:keepLines/>
              <w:pStyle w:val="CluesTiny"/>
            </w:pPr>
            <w:r>
              <w:rPr>
                <w:b w:val="true"/>
                <w:bCs w:val="true"/>
              </w:rPr>
              <w:t xml:space="preserve">6. </w:t>
            </w:r>
            <w:r>
              <w:t xml:space="preserve">Who killed Hector?</w:t>
            </w:r>
          </w:p>
          <w:p>
            <w:pPr>
              <w:keepLines/>
              <w:pStyle w:val="CluesTiny"/>
            </w:pPr>
            <w:r>
              <w:rPr>
                <w:b w:val="true"/>
                <w:bCs w:val="true"/>
              </w:rPr>
              <w:t xml:space="preserve">9. </w:t>
            </w:r>
            <w:r>
              <w:t xml:space="preserve">High King</w:t>
            </w:r>
          </w:p>
          <w:p>
            <w:pPr>
              <w:keepLines/>
              <w:pStyle w:val="CluesTiny"/>
            </w:pPr>
            <w:r>
              <w:rPr>
                <w:b w:val="true"/>
                <w:bCs w:val="true"/>
              </w:rPr>
              <w:t xml:space="preserve">10. </w:t>
            </w:r>
            <w:r>
              <w:t xml:space="preserve">goddess of discord. she tossed the golden apple to Paris</w:t>
            </w:r>
          </w:p>
          <w:p>
            <w:pPr>
              <w:keepLines/>
              <w:pStyle w:val="CluesTiny"/>
            </w:pPr>
            <w:r>
              <w:rPr>
                <w:b w:val="true"/>
                <w:bCs w:val="true"/>
              </w:rPr>
              <w:t xml:space="preserve">14. </w:t>
            </w:r>
            <w:r>
              <w:t xml:space="preserve">the soothsayer said that he would be the ruin of Troy, so he was sent to the wilderness to die. He fell in love with Helen and she left with him.</w:t>
            </w:r>
          </w:p>
          <w:p>
            <w:pPr>
              <w:keepLines/>
              <w:pStyle w:val="CluesTiny"/>
            </w:pPr>
            <w:r>
              <w:rPr>
                <w:b w:val="true"/>
                <w:bCs w:val="true"/>
              </w:rPr>
              <w:t xml:space="preserve">17. </w:t>
            </w:r>
            <w:r>
              <w:t xml:space="preserve">Queen of Sparta- married to Menelaus. She is the face that launched 1,000 ships.</w:t>
            </w:r>
          </w:p>
          <w:p>
            <w:pPr>
              <w:keepLines/>
              <w:pStyle w:val="CluesTiny"/>
            </w:pPr>
            <w:r>
              <w:rPr>
                <w:b w:val="true"/>
                <w:bCs w:val="true"/>
              </w:rPr>
              <w:t xml:space="preserve">18. </w:t>
            </w:r>
            <w:r>
              <w:t xml:space="preserve">Paris’s homeland</w:t>
            </w:r>
          </w:p>
        </w:tc>
      </w:tr>
    </w:tbl>
    <w:p>
      <w:pPr>
        <w:pStyle w:val="WordBankMedium"/>
      </w:pPr>
      <w:r>
        <w:t xml:space="preserve">   Achilles    </w:t>
      </w:r>
      <w:r>
        <w:t xml:space="preserve">   Hector    </w:t>
      </w:r>
      <w:r>
        <w:t xml:space="preserve">   Aphrodite     </w:t>
      </w:r>
      <w:r>
        <w:t xml:space="preserve">   Helen    </w:t>
      </w:r>
      <w:r>
        <w:t xml:space="preserve">   Paris    </w:t>
      </w:r>
      <w:r>
        <w:t xml:space="preserve">   Agamemnon    </w:t>
      </w:r>
      <w:r>
        <w:t xml:space="preserve">   Priam    </w:t>
      </w:r>
      <w:r>
        <w:t xml:space="preserve">   Eris    </w:t>
      </w:r>
      <w:r>
        <w:t xml:space="preserve">   Aphrodite     </w:t>
      </w:r>
      <w:r>
        <w:t xml:space="preserve">   Hera    </w:t>
      </w:r>
      <w:r>
        <w:t xml:space="preserve">   Zeus    </w:t>
      </w:r>
      <w:r>
        <w:t xml:space="preserve">   Athene    </w:t>
      </w:r>
      <w:r>
        <w:t xml:space="preserve">   The golden apple     </w:t>
      </w:r>
      <w:r>
        <w:t xml:space="preserve">   Menelaus    </w:t>
      </w:r>
      <w:r>
        <w:t xml:space="preserve">   Arrow    </w:t>
      </w:r>
      <w:r>
        <w:t xml:space="preserve">   Sparta    </w:t>
      </w:r>
      <w:r>
        <w:t xml:space="preserve">   Horse    </w:t>
      </w:r>
      <w:r>
        <w:t xml:space="preserve">   Ajax    </w:t>
      </w:r>
      <w:r>
        <w:t xml:space="preserve">   Troy    </w:t>
      </w:r>
      <w:r>
        <w:t xml:space="preserve">   Funeralgames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ships before troy</dc:title>
  <dcterms:created xsi:type="dcterms:W3CDTF">2021-10-11T02:19:52Z</dcterms:created>
  <dcterms:modified xsi:type="dcterms:W3CDTF">2021-10-11T02:19:52Z</dcterms:modified>
</cp:coreProperties>
</file>