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Blackinton Birthdays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February 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May 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December 27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February 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July 29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May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June 26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April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December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May 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March 26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March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July 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March 29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March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August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May 26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February 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February 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January 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March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July 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August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September 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March 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December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January 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June 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June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May 29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May 29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February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October 1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Blackinton Birthdays</dc:title>
  <dcterms:created xsi:type="dcterms:W3CDTF">2021-10-11T02:20:44Z</dcterms:created>
  <dcterms:modified xsi:type="dcterms:W3CDTF">2021-10-11T02:20:44Z</dcterms:modified>
</cp:coreProperties>
</file>