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Blackjack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cheques are carried in when transported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dealer's card that is not showing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Where the cards are kept on the table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Person who deals the game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Where the chips are kept on the table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hand with no 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When your first two cards are an ace and a ten point card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Person who supervises game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When you want another card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When a guest collects their winnings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When you don't want another card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When you want to double your bet and receive only one more card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dealer's card that is showing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hand containing an 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chip with value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they pull when there is a problem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When the hands are of equal value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When you have a pair and make two separate hands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When a guest gives money or cheques to play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side bet when you think the dealer has a blackjack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To go over 21 points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Blackjack </dc:title>
  <dcterms:created xsi:type="dcterms:W3CDTF">2021-10-11T02:20:21Z</dcterms:created>
  <dcterms:modified xsi:type="dcterms:W3CDTF">2021-10-11T02:20:21Z</dcterms:modified>
</cp:coreProperties>
</file>