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Blacks In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black tennis player was the first to win three grand slam titles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won three gold medals despite being diagnosed with polio in the 1960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gold medal-winning black Gymnast called The Flying Squirrel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achieved simultaneous excellence in two professional sports which were MLB and NFL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NBA player transitioned into the first black coach in the NBA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first player signed to the WNBA was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was one of the greatest boxers and he was also an activist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NBA player is regarded as one of the best to ever play and won six rings?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 was one of the first African American women to represent their country in the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first black baseball player in Major League Baseball?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Blacks In Sports</dc:title>
  <dcterms:created xsi:type="dcterms:W3CDTF">2021-10-11T02:21:10Z</dcterms:created>
  <dcterms:modified xsi:type="dcterms:W3CDTF">2021-10-11T02:21:10Z</dcterms:modified>
</cp:coreProperties>
</file>