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Blake &amp; Emily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couple's favorite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the newlyweds have their first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groom's second language?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did they begin dating?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bride's favorite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groom's favorite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is the couple honeymooning?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has gathered us here today?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university did the newlyweds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season did the couple get engaged?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was Blake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was Blake's major in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is the couple's favorite T.V. show?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bride's second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country does the couple dream of visiting?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children do the couple want?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best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Emily's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bride's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is the couple moving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maid of honor?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Blake ask Emily out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Blake propose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Blake's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was Emily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Emily's major in college?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groom's middle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Blake's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kind of dog does the couple want?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Emily'S favorite color?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high school did they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many times did Blake have to ask Emily out?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Blake &amp; Emily</dc:title>
  <dcterms:created xsi:type="dcterms:W3CDTF">2021-10-11T02:19:56Z</dcterms:created>
  <dcterms:modified xsi:type="dcterms:W3CDTF">2021-10-11T02:19:56Z</dcterms:modified>
</cp:coreProperties>
</file>