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Blake’s Songs of Innocence and Experience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How many stanzas are in The Little Black Boy?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Title of Blake's poem: The _____ Sweeper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word from a line in Holy Thursday: "O what a _____ they seemed, these flowers of London Town!"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word from a line in The Little Black Boy: "_____ in the morning, joy in the noon day."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word from a line in The Tyger: "In what _____ deeps or skies"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word from a line in The Lamb: "Gave thee such a _____ voice,"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How many poems were we assigned to read for this lesson?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We could find Blake's woodcuts in The Blake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word from a line in The Little Black Boy: "Thus did my mother say, and _____ me;"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word from a line in The Chimney Sweeper: "They are both gone up to the ____ to pray."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Blake's Songs of Innocence and Songs of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Blake's first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word from a line in The Sick Rose: "Of ____ joy" 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How many versions are there of Holy Thursday?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How many stanzas are in The Tyger?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Blake’s Songs of Innocence and Experience Crossword</dc:title>
  <dcterms:created xsi:type="dcterms:W3CDTF">2021-10-11T02:21:06Z</dcterms:created>
  <dcterms:modified xsi:type="dcterms:W3CDTF">2021-10-11T02:21:06Z</dcterms:modified>
</cp:coreProperties>
</file>