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Blake's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armies    </w:t>
      </w:r>
      <w:r>
        <w:t xml:space="preserve">   mosses    </w:t>
      </w:r>
      <w:r>
        <w:t xml:space="preserve">   supplies    </w:t>
      </w:r>
      <w:r>
        <w:t xml:space="preserve">   mistakes    </w:t>
      </w:r>
      <w:r>
        <w:t xml:space="preserve">   patches    </w:t>
      </w:r>
      <w:r>
        <w:t xml:space="preserve">   ranches    </w:t>
      </w:r>
      <w:r>
        <w:t xml:space="preserve">   babies    </w:t>
      </w:r>
      <w:r>
        <w:t xml:space="preserve">   enemies    </w:t>
      </w:r>
      <w:r>
        <w:t xml:space="preserve">   arrows    </w:t>
      </w:r>
      <w:r>
        <w:t xml:space="preserve">   couches    </w:t>
      </w:r>
      <w:r>
        <w:t xml:space="preserve">   engines    </w:t>
      </w:r>
      <w:r>
        <w:t xml:space="preserve">   hobbies    </w:t>
      </w:r>
      <w:r>
        <w:t xml:space="preserve">   glasses    </w:t>
      </w:r>
      <w:r>
        <w:t xml:space="preserve">   caves    </w:t>
      </w:r>
      <w:r>
        <w:t xml:space="preserve">   parents    </w:t>
      </w:r>
      <w:r>
        <w:t xml:space="preserve">   dresses    </w:t>
      </w:r>
      <w:r>
        <w:t xml:space="preserve">   arches    </w:t>
      </w:r>
      <w:r>
        <w:t xml:space="preserve">   props    </w:t>
      </w:r>
      <w:r>
        <w:t xml:space="preserve">   mints    </w:t>
      </w:r>
      <w:r>
        <w:t xml:space="preserve">   clams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Blake's Spelling List</dc:title>
  <dcterms:created xsi:type="dcterms:W3CDTF">2021-10-11T02:19:53Z</dcterms:created>
  <dcterms:modified xsi:type="dcterms:W3CDTF">2021-10-11T02:19:53Z</dcterms:modified>
</cp:coreProperties>
</file>