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Blast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Caleb    </w:t>
      </w:r>
      <w:r>
        <w:t xml:space="preserve">   Tyler    </w:t>
      </w:r>
      <w:r>
        <w:t xml:space="preserve">   Steven    </w:t>
      </w:r>
      <w:r>
        <w:t xml:space="preserve">   Sarah    </w:t>
      </w:r>
      <w:r>
        <w:t xml:space="preserve">   Norman    </w:t>
      </w:r>
      <w:r>
        <w:t xml:space="preserve">   Nikkia    </w:t>
      </w:r>
      <w:r>
        <w:t xml:space="preserve">   Martin    </w:t>
      </w:r>
      <w:r>
        <w:t xml:space="preserve">   Maia    </w:t>
      </w:r>
      <w:r>
        <w:t xml:space="preserve">   Kiera    </w:t>
      </w:r>
      <w:r>
        <w:t xml:space="preserve">   Josie    </w:t>
      </w:r>
      <w:r>
        <w:t xml:space="preserve">   Ian    </w:t>
      </w:r>
      <w:r>
        <w:t xml:space="preserve">   Gabe    </w:t>
      </w:r>
      <w:r>
        <w:t xml:space="preserve">   Ethan    </w:t>
      </w:r>
      <w:r>
        <w:t xml:space="preserve">   Dillon    </w:t>
      </w:r>
      <w:r>
        <w:t xml:space="preserve">   Darrell    </w:t>
      </w:r>
      <w:r>
        <w:t xml:space="preserve">   Anthony    </w:t>
      </w:r>
      <w:r>
        <w:t xml:space="preserve">   Devin     </w:t>
      </w:r>
      <w:r>
        <w:t xml:space="preserve">   Evan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 members</dc:title>
  <dcterms:created xsi:type="dcterms:W3CDTF">2021-10-11T02:19:30Z</dcterms:created>
  <dcterms:modified xsi:type="dcterms:W3CDTF">2021-10-11T02:19:30Z</dcterms:modified>
</cp:coreProperties>
</file>