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Bleachers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Book Store-owning former Spartan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Spartan, Nam fighter, now a cop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Town where story takes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Author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mascot of team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Narrator of story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Boy who died at conditioning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Former Spartan, now owns a chop shop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Former Spartan, now in jail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Special manager of the team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Neely's friend and teammate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Neely's first love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Head Coach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Girl Neely dumped Cameron for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Cafe in town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Bleachers</dc:title>
  <dcterms:created xsi:type="dcterms:W3CDTF">2021-10-11T02:19:41Z</dcterms:created>
  <dcterms:modified xsi:type="dcterms:W3CDTF">2021-10-11T02:19:41Z</dcterms:modified>
</cp:coreProperties>
</file>