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Bleachers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Disease Did Coach Rake Die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Girl The Whole Messina Football Team Thought Became A Porn Star. and the Girl Neely Left Cameron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Name Of The Messina's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Name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Coach Rake Was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What's Rake's Older Daughter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Month Scotty Died &amp; When The Foot Ball Players Had To Train In The Hot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Kind Of Shop Nat Was Running?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The Gay Guy That Owns A Business &amp; He Played For The Spartans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Author's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Best Quarter Back On The Spartans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Was Coach Rake's Wife Name Before They Got Married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How Many Years Does Jesse Have Left In Prison?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color is the Spartans jersey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Foot Ball Coach &amp; His The Guy That Is Dying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Foot Ball Player That Was Playing For The Spartans &amp; Went To Prison For Selling Drugs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FootBall Announcer For The 87 Championship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During 87 Championship  Game Who Did They Go Againist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Name Of The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Sport the Book Is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Time When Neely Broke His Hand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Girl Neely Left In HighSchool For Screamer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Name Of Messina's High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Home Town, Where The Spartans Are From, The Town The Story Is About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Bleachers</dc:title>
  <dcterms:created xsi:type="dcterms:W3CDTF">2021-10-11T02:20:03Z</dcterms:created>
  <dcterms:modified xsi:type="dcterms:W3CDTF">2021-10-11T02:20:03Z</dcterms:modified>
</cp:coreProperties>
</file>