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Bleeding Kansas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Missourians who would cross the border to vote on the issue of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Missourians who would raid Kansas settlements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site of a terrible massacre in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dies for a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for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governor of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 who developed the Kansas Nebraska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John Brown was convicted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Henry Ward Beecher gave these to his followers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idea to let the people of a territory decide the issue of slavery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guerilla fighters from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important free state settlement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constitution written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were places on slaves to keep them from running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famous abolitionist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pony express riders were often these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 against slavery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Bleeding Kansas</dc:title>
  <dcterms:created xsi:type="dcterms:W3CDTF">2021-10-11T02:19:47Z</dcterms:created>
  <dcterms:modified xsi:type="dcterms:W3CDTF">2021-10-11T02:19:47Z</dcterms:modified>
</cp:coreProperties>
</file>