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Bleeding and Shock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    A snug bandage to control bleeding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shock when you lose excessive amounts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by which blood thickens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Capillary bleeding usually flows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first to control bleeding (  )  (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blood soaks through the bandage (  ) more pads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sign of shock when a person is unable to sit 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cause of internal bleeding causing by direct trauma (  )  (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bleeding that can be seen coming from a wound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Failure to circulate oxygen-rich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blood circulating in the body is known as (  )  (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Loss of a large amount of blood in a short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sign of internal bleeding (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will help reduce swelling with a minor internal bleed  (  )  (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carry blood from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carry blood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Bleeding that occurs inside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Arterial blood is under more pressure and will (    ) from the wound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Bleeding and Shock</dc:title>
  <dcterms:created xsi:type="dcterms:W3CDTF">2021-10-11T02:20:00Z</dcterms:created>
  <dcterms:modified xsi:type="dcterms:W3CDTF">2021-10-11T02:20:00Z</dcterms:modified>
</cp:coreProperties>
</file>