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stripe    </w:t>
      </w:r>
      <w:r>
        <w:t xml:space="preserve">   stray    </w:t>
      </w:r>
      <w:r>
        <w:t xml:space="preserve">   street    </w:t>
      </w:r>
      <w:r>
        <w:t xml:space="preserve">   strawberry    </w:t>
      </w:r>
      <w:r>
        <w:t xml:space="preserve">   stretch    </w:t>
      </w:r>
      <w:r>
        <w:t xml:space="preserve">   strong    </w:t>
      </w:r>
      <w:r>
        <w:t xml:space="preserve">   squint    </w:t>
      </w:r>
      <w:r>
        <w:t xml:space="preserve">   squid    </w:t>
      </w:r>
      <w:r>
        <w:t xml:space="preserve">   squeeze    </w:t>
      </w:r>
      <w:r>
        <w:t xml:space="preserve">   squash    </w:t>
      </w:r>
      <w:r>
        <w:t xml:space="preserve">   squeak    </w:t>
      </w:r>
      <w:r>
        <w:t xml:space="preserve">   square    </w:t>
      </w:r>
      <w:r>
        <w:t xml:space="preserve">   scrub    </w:t>
      </w:r>
      <w:r>
        <w:t xml:space="preserve">   screen    </w:t>
      </w:r>
      <w:r>
        <w:t xml:space="preserve">   scribble    </w:t>
      </w:r>
      <w:r>
        <w:t xml:space="preserve">   scroll    </w:t>
      </w:r>
      <w:r>
        <w:t xml:space="preserve">   scream    </w:t>
      </w:r>
      <w:r>
        <w:t xml:space="preserve">   sprinkle    </w:t>
      </w:r>
      <w:r>
        <w:t xml:space="preserve">   spring    </w:t>
      </w:r>
      <w:r>
        <w:t xml:space="preserve">   sprout    </w:t>
      </w:r>
      <w:r>
        <w:t xml:space="preserve">   spread    </w:t>
      </w:r>
      <w:r>
        <w:t xml:space="preserve">   spry    </w:t>
      </w:r>
      <w:r>
        <w:t xml:space="preserve">   spray    </w:t>
      </w:r>
      <w:r>
        <w:t xml:space="preserve">   squirt    </w:t>
      </w:r>
      <w:r>
        <w:t xml:space="preserve">   splash    </w:t>
      </w:r>
      <w:r>
        <w:t xml:space="preserve">   scratch    </w:t>
      </w:r>
      <w:r>
        <w:t xml:space="preserve">   scrabbble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Blends</dc:title>
  <dcterms:created xsi:type="dcterms:W3CDTF">2021-10-11T02:20:13Z</dcterms:created>
  <dcterms:modified xsi:type="dcterms:W3CDTF">2021-10-11T02:20:13Z</dcterms:modified>
</cp:coreProperties>
</file>