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Blends Word Search - bl, cl, fl, sl, gl, pl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Blends Word Search - bl, cl, fl, sl, gl, pl</dc:title>
  <dcterms:created xsi:type="dcterms:W3CDTF">2022-08-22T22:54:11Z</dcterms:created>
  <dcterms:modified xsi:type="dcterms:W3CDTF">2022-08-22T22:54:11Z</dcterms:modified>
</cp:coreProperties>
</file>