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Blessed Man vs. Wicked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Spiritual    </w:t>
      </w:r>
      <w:r>
        <w:t xml:space="preserve">   Wither    </w:t>
      </w:r>
      <w:r>
        <w:t xml:space="preserve">   Tossed    </w:t>
      </w:r>
      <w:r>
        <w:t xml:space="preserve">   Productive    </w:t>
      </w:r>
      <w:r>
        <w:t xml:space="preserve">   Fruit    </w:t>
      </w:r>
      <w:r>
        <w:t xml:space="preserve">   Mockers    </w:t>
      </w:r>
      <w:r>
        <w:t xml:space="preserve">   Chaff    </w:t>
      </w:r>
      <w:r>
        <w:t xml:space="preserve">   Destruction    </w:t>
      </w:r>
      <w:r>
        <w:t xml:space="preserve">   Judgment    </w:t>
      </w:r>
      <w:r>
        <w:t xml:space="preserve">   Prosperity    </w:t>
      </w:r>
      <w:r>
        <w:t xml:space="preserve">   Planted    </w:t>
      </w:r>
      <w:r>
        <w:t xml:space="preserve">   Meditates    </w:t>
      </w:r>
      <w:r>
        <w:t xml:space="preserve">   Righteous    </w:t>
      </w:r>
      <w:r>
        <w:t xml:space="preserve">   Sinners    </w:t>
      </w:r>
      <w:r>
        <w:t xml:space="preserve">   Wicked    </w:t>
      </w:r>
      <w:r>
        <w:t xml:space="preserve">   Blessed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Man vs. Wicked Man</dc:title>
  <dcterms:created xsi:type="dcterms:W3CDTF">2021-10-12T13:59:12Z</dcterms:created>
  <dcterms:modified xsi:type="dcterms:W3CDTF">2021-10-12T13:59:12Z</dcterms:modified>
</cp:coreProperties>
</file>