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Blessed Trinity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Blessed Trinity    </w:t>
      </w:r>
      <w:r>
        <w:t xml:space="preserve">   Church    </w:t>
      </w:r>
      <w:r>
        <w:t xml:space="preserve">   Faith    </w:t>
      </w:r>
      <w:r>
        <w:t xml:space="preserve">   God The Father    </w:t>
      </w:r>
      <w:r>
        <w:t xml:space="preserve">   God The Holy Spirit    </w:t>
      </w:r>
      <w:r>
        <w:t xml:space="preserve">   God The Son    </w:t>
      </w:r>
      <w:r>
        <w:t xml:space="preserve">   Gospel    </w:t>
      </w:r>
      <w:r>
        <w:t xml:space="preserve">   Mick The Monkey    </w:t>
      </w:r>
      <w:r>
        <w:t xml:space="preserve">   Monica    </w:t>
      </w:r>
      <w:r>
        <w:t xml:space="preserve">   Monotheism    </w:t>
      </w:r>
      <w:r>
        <w:t xml:space="preserve">   Nicene Creed    </w:t>
      </w:r>
      <w:r>
        <w:t xml:space="preserve">   Revelation Of God    </w:t>
      </w:r>
      <w:r>
        <w:t xml:space="preserve">   Source Of Life    </w:t>
      </w:r>
      <w:r>
        <w:t xml:space="preserve">   Trinitarian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Trinity </dc:title>
  <dcterms:created xsi:type="dcterms:W3CDTF">2021-10-11T02:19:57Z</dcterms:created>
  <dcterms:modified xsi:type="dcterms:W3CDTF">2021-10-11T02:19:57Z</dcterms:modified>
</cp:coreProperties>
</file>