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Blessed Trinity chapter 5 and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3rd set of rosary mysteries containing the resurrection, assumption, Ascention, descent of HS and coronation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Box holding the 10 commandments, Aaron's staff, and manna, it represents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visit of the angel Gabriel to the Virgin Mary when he told her she would be the mother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Apostolic constitution of 1854 where the pope declared Mary's conception immaculate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Miracle place where Mary appeared to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City where Mary raised her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man and a woman are promising to marry eachother (engagement)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Prayer dedicated to our Lady (10 decades)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Prayer to mary combining words that Elizabeth said to Mary and the angelic salutation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solemnity of the adoration of the Christ child by the magi.  2 weeks after Christmas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Mary remained a virgin all her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the blessed Virgin Mary was taken up to heaven to be with her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Angel that appeared to Mary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title of Jesus relating to his ancestors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Decade of rosary containing the sad parts of Jesus's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1st set of rosary meditations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Title given to Mary because she plays a big part in the redemption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"Mysteries of light"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Mary was conceived with out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Refers to Mary's motherhood in which she bore the Son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revealed teaching of Christ that is a mandatory belief of catholics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holy man who prophecied that Jesus is the messiah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"go between" a saint who mediates on one's behalf.  Often the patron saint of something that a person is praying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Mary conceives Jesus without sexual relations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prayer containing the words Mary greeted her cousin Elizabeth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Trinity chapter 5 and 6</dc:title>
  <dcterms:created xsi:type="dcterms:W3CDTF">2021-10-11T02:19:46Z</dcterms:created>
  <dcterms:modified xsi:type="dcterms:W3CDTF">2021-10-11T02:19:46Z</dcterms:modified>
</cp:coreProperties>
</file>