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Blizzard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</w:tbl>
    <w:p>
      <w:pPr>
        <w:pStyle w:val="WordBankLarge"/>
      </w:pPr>
      <w:r>
        <w:t xml:space="preserve">   frostbite    </w:t>
      </w:r>
      <w:r>
        <w:t xml:space="preserve">   closed    </w:t>
      </w:r>
      <w:r>
        <w:t xml:space="preserve">   snowplow    </w:t>
      </w:r>
      <w:r>
        <w:t xml:space="preserve">   blinding    </w:t>
      </w:r>
      <w:r>
        <w:t xml:space="preserve">   dangerous    </w:t>
      </w:r>
      <w:r>
        <w:t xml:space="preserve">   snowdrifts    </w:t>
      </w:r>
      <w:r>
        <w:t xml:space="preserve">   hat    </w:t>
      </w:r>
      <w:r>
        <w:t xml:space="preserve">   boots    </w:t>
      </w:r>
      <w:r>
        <w:t xml:space="preserve">   gloves    </w:t>
      </w:r>
      <w:r>
        <w:t xml:space="preserve">   coat    </w:t>
      </w:r>
      <w:r>
        <w:t xml:space="preserve">   stored food    </w:t>
      </w:r>
      <w:r>
        <w:t xml:space="preserve">   snow shovel    </w:t>
      </w:r>
      <w:r>
        <w:t xml:space="preserve">   freezing    </w:t>
      </w:r>
      <w:r>
        <w:t xml:space="preserve">   cold    </w:t>
      </w:r>
      <w:r>
        <w:t xml:space="preserve">   whiteout    </w:t>
      </w:r>
      <w:r>
        <w:t xml:space="preserve">   wind    </w:t>
      </w:r>
      <w:r>
        <w:t xml:space="preserve">   snow    </w:t>
      </w:r>
      <w:r>
        <w:t xml:space="preserve">   blizzard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Blizzard</dc:title>
  <dcterms:created xsi:type="dcterms:W3CDTF">2021-10-11T02:20:53Z</dcterms:created>
  <dcterms:modified xsi:type="dcterms:W3CDTF">2021-10-11T02:20:53Z</dcterms:modified>
</cp:coreProperties>
</file>