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Blokkiesraai Graad 8-12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was Josef se Vader se naam? Genesis 37:1-2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was Noag se Vader? Genesis 5:28-29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het die mens uit die tuin van Eden uit gestuur onder andere, omdat hy bang was hulle eet van hierdie boom. Die boom van die 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Een van die opdragte wat God die mens gegee het? Genesis 1:28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Jona was 'n....?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Simson moes die Israeliete uit die mag van die................red? Rigters 13:5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boek in die Bybel kom na Jeremia?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Een van die verkenners? Numeri 14:6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Ons nuwe koster is oom....?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moes help om Jesus se kruis te dra? Matteus 27:32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 Graad 8-12</dc:title>
  <dcterms:created xsi:type="dcterms:W3CDTF">2021-10-11T02:21:28Z</dcterms:created>
  <dcterms:modified xsi:type="dcterms:W3CDTF">2021-10-11T02:21:28Z</dcterms:modified>
</cp:coreProperties>
</file>