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verkleining vir das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Verkleining vir perd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Sinoniem vir gou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Verskleining vir wond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Meervoud vir muis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Afrikaans vir "how much"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Meervoud van hok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Sinoniem vir woedend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Antoniem vir mooi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Afrikaans vir "next to"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Verkleining vir hart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Afrikaans vir "left"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Verkleining vir lip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Afrikaans vir "when"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Verkleining vir bok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Antoniem vir warm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Meervoud van raam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Blokkiesraaisel</dc:title>
  <dcterms:created xsi:type="dcterms:W3CDTF">2021-10-11T02:21:19Z</dcterms:created>
  <dcterms:modified xsi:type="dcterms:W3CDTF">2021-10-11T02:21:19Z</dcterms:modified>
</cp:coreProperties>
</file>